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3D89" w14:textId="77777777" w:rsidR="008647FF" w:rsidRDefault="008647FF">
      <w:pPr>
        <w:pStyle w:val="Corpodetexto"/>
        <w:rPr>
          <w:rFonts w:ascii="Times New Roman"/>
          <w:sz w:val="9"/>
        </w:rPr>
      </w:pPr>
    </w:p>
    <w:p w14:paraId="4478ADD1" w14:textId="77777777" w:rsidR="00C20D90" w:rsidRDefault="00C20D90" w:rsidP="000526C3">
      <w:pPr>
        <w:pStyle w:val="Ttulo3"/>
        <w:spacing w:before="92"/>
        <w:ind w:right="0"/>
        <w:jc w:val="left"/>
      </w:pPr>
    </w:p>
    <w:p w14:paraId="64B10044" w14:textId="77777777" w:rsidR="00C20D90" w:rsidRDefault="00C20D90" w:rsidP="000526C3">
      <w:pPr>
        <w:pStyle w:val="Ttulo3"/>
        <w:spacing w:before="92"/>
        <w:ind w:right="0"/>
        <w:jc w:val="left"/>
      </w:pPr>
    </w:p>
    <w:p w14:paraId="75642CA2" w14:textId="77777777" w:rsidR="00C20D90" w:rsidRDefault="00C20D90" w:rsidP="000526C3">
      <w:pPr>
        <w:pStyle w:val="Ttulo3"/>
        <w:spacing w:before="92"/>
        <w:ind w:right="0"/>
        <w:jc w:val="left"/>
      </w:pPr>
    </w:p>
    <w:p w14:paraId="753BC604" w14:textId="77777777" w:rsidR="000526C3" w:rsidRPr="00C20D90" w:rsidRDefault="00B21974" w:rsidP="00C20D90">
      <w:pPr>
        <w:pStyle w:val="Ttulo3"/>
        <w:spacing w:before="92"/>
        <w:ind w:right="0"/>
        <w:rPr>
          <w:color w:val="0000FF"/>
        </w:rPr>
      </w:pPr>
      <w:r w:rsidRPr="00C20D90">
        <w:rPr>
          <w:color w:val="0000FF"/>
        </w:rPr>
        <w:t>PORTARIA</w:t>
      </w:r>
      <w:r w:rsidRPr="00C20D90">
        <w:rPr>
          <w:color w:val="0000FF"/>
          <w:spacing w:val="-6"/>
        </w:rPr>
        <w:t xml:space="preserve"> </w:t>
      </w:r>
      <w:r w:rsidRPr="00C20D90">
        <w:rPr>
          <w:color w:val="0000FF"/>
        </w:rPr>
        <w:t>NORMATIVA</w:t>
      </w:r>
      <w:r w:rsidRPr="00C20D90">
        <w:rPr>
          <w:color w:val="0000FF"/>
          <w:spacing w:val="-4"/>
        </w:rPr>
        <w:t xml:space="preserve"> </w:t>
      </w:r>
      <w:r w:rsidRPr="00C20D90">
        <w:rPr>
          <w:color w:val="0000FF"/>
        </w:rPr>
        <w:t>CONJUNTA</w:t>
      </w:r>
      <w:r w:rsidRPr="00C20D90">
        <w:rPr>
          <w:color w:val="0000FF"/>
          <w:spacing w:val="-5"/>
        </w:rPr>
        <w:t xml:space="preserve"> </w:t>
      </w:r>
      <w:r w:rsidRPr="00C20D90">
        <w:rPr>
          <w:color w:val="0000FF"/>
        </w:rPr>
        <w:t>Nº</w:t>
      </w:r>
      <w:r w:rsidRPr="00C20D90">
        <w:rPr>
          <w:color w:val="0000FF"/>
          <w:spacing w:val="1"/>
        </w:rPr>
        <w:t xml:space="preserve"> </w:t>
      </w:r>
      <w:r w:rsidRPr="00C20D90">
        <w:rPr>
          <w:color w:val="0000FF"/>
        </w:rPr>
        <w:t>01/202</w:t>
      </w:r>
      <w:r w:rsidR="00BB584E" w:rsidRPr="00C20D90">
        <w:rPr>
          <w:color w:val="0000FF"/>
        </w:rPr>
        <w:t>2</w:t>
      </w:r>
      <w:r w:rsidRPr="00C20D90">
        <w:rPr>
          <w:color w:val="0000FF"/>
        </w:rPr>
        <w:t>-</w:t>
      </w:r>
      <w:r w:rsidRPr="00C20D90">
        <w:rPr>
          <w:color w:val="0000FF"/>
          <w:spacing w:val="-1"/>
        </w:rPr>
        <w:t xml:space="preserve"> </w:t>
      </w:r>
      <w:r w:rsidRPr="00C20D90">
        <w:rPr>
          <w:color w:val="0000FF"/>
        </w:rPr>
        <w:t>PRRPG/PROAD</w:t>
      </w:r>
    </w:p>
    <w:p w14:paraId="247AEB0A" w14:textId="1CCE1969" w:rsidR="008647FF" w:rsidRDefault="00EC708B" w:rsidP="00661E30">
      <w:pPr>
        <w:pStyle w:val="Corpodetexto"/>
        <w:spacing w:line="14" w:lineRule="auto"/>
        <w:rPr>
          <w:rFonts w:ascii="Trebuchet MS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0560" behindDoc="1" locked="0" layoutInCell="1" allowOverlap="1" wp14:anchorId="3E793B51" wp14:editId="4287F55C">
            <wp:simplePos x="0" y="0"/>
            <wp:positionH relativeFrom="page">
              <wp:posOffset>5655945</wp:posOffset>
            </wp:positionH>
            <wp:positionV relativeFrom="page">
              <wp:posOffset>323215</wp:posOffset>
            </wp:positionV>
            <wp:extent cx="827405" cy="90233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4" cy="90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1584" behindDoc="1" locked="0" layoutInCell="1" allowOverlap="1" wp14:anchorId="38F35B58" wp14:editId="74DCACA6">
            <wp:simplePos x="0" y="0"/>
            <wp:positionH relativeFrom="page">
              <wp:posOffset>895350</wp:posOffset>
            </wp:positionH>
            <wp:positionV relativeFrom="page">
              <wp:posOffset>399415</wp:posOffset>
            </wp:positionV>
            <wp:extent cx="803275" cy="809625"/>
            <wp:effectExtent l="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035878E" wp14:editId="50D86187">
                <wp:simplePos x="0" y="0"/>
                <wp:positionH relativeFrom="page">
                  <wp:posOffset>2150110</wp:posOffset>
                </wp:positionH>
                <wp:positionV relativeFrom="page">
                  <wp:posOffset>444500</wp:posOffset>
                </wp:positionV>
                <wp:extent cx="3440430" cy="665480"/>
                <wp:effectExtent l="0" t="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E41B5" w14:textId="77777777" w:rsidR="00EC708B" w:rsidRDefault="00EC708B" w:rsidP="00EC708B">
                            <w:pPr>
                              <w:spacing w:before="11"/>
                              <w:ind w:left="548" w:right="54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MINISTÉRIO DA EDUCAÇÃO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RORAIMA</w:t>
                            </w:r>
                          </w:p>
                          <w:p w14:paraId="424B7E8B" w14:textId="77777777" w:rsidR="00EC708B" w:rsidRDefault="00EC708B" w:rsidP="00EC708B">
                            <w:pPr>
                              <w:spacing w:before="1" w:line="244" w:lineRule="auto"/>
                              <w:ind w:left="20" w:right="1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PESQUISA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PÓS-GRADUAÇÃO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ADMINISTRAÇÃO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5878E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169.3pt;margin-top:35pt;width:270.9pt;height:52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" filled="f" stroked="f">
                <v:textbox inset="0,0,0,0">
                  <w:txbxContent>
                    <w:p w14:paraId="309E41B5" w14:textId="77777777" w:rsidR="00EC708B" w:rsidRDefault="00EC708B" w:rsidP="00EC708B">
                      <w:pPr>
                        <w:spacing w:before="11"/>
                        <w:ind w:left="548" w:right="54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MINISTÉRIO DA EDUCAÇÃO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RORAIMA</w:t>
                      </w:r>
                    </w:p>
                    <w:p w14:paraId="424B7E8B" w14:textId="77777777" w:rsidR="00EC708B" w:rsidRDefault="00EC708B" w:rsidP="00EC708B">
                      <w:pPr>
                        <w:spacing w:before="1" w:line="244" w:lineRule="auto"/>
                        <w:ind w:left="20" w:right="1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PRÓ-REITORIA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PESQUISA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PÓS-GRADUAÇÃO</w:t>
                      </w:r>
                      <w:r>
                        <w:rPr>
                          <w:rFonts w:ascii="Times New Roman" w:hAnsi="Times New Roman"/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PRÓ-REITORIA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ADMINISTRAÇÃO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B1A331" w14:textId="77777777" w:rsidR="00661E30" w:rsidRDefault="00661E30" w:rsidP="00661E30">
      <w:pPr>
        <w:pStyle w:val="Corpodetexto"/>
        <w:spacing w:line="14" w:lineRule="auto"/>
        <w:rPr>
          <w:rFonts w:ascii="Trebuchet MS"/>
          <w:sz w:val="25"/>
        </w:rPr>
      </w:pPr>
    </w:p>
    <w:p w14:paraId="376D7940" w14:textId="5A947471" w:rsidR="00EC708B" w:rsidRDefault="00EC708B" w:rsidP="00C20D90">
      <w:pPr>
        <w:pStyle w:val="Corpodetexto"/>
        <w:spacing w:line="14" w:lineRule="auto"/>
        <w:rPr>
          <w:rFonts w:ascii="Trebuchet MS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3632" behindDoc="1" locked="0" layoutInCell="1" allowOverlap="1" wp14:anchorId="3DA9485C" wp14:editId="18225063">
            <wp:simplePos x="0" y="0"/>
            <wp:positionH relativeFrom="page">
              <wp:posOffset>5655945</wp:posOffset>
            </wp:positionH>
            <wp:positionV relativeFrom="page">
              <wp:posOffset>323215</wp:posOffset>
            </wp:positionV>
            <wp:extent cx="827405" cy="90233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4" cy="90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4656" behindDoc="1" locked="0" layoutInCell="1" allowOverlap="1" wp14:anchorId="04CB1239" wp14:editId="77729F5B">
            <wp:simplePos x="0" y="0"/>
            <wp:positionH relativeFrom="page">
              <wp:posOffset>895350</wp:posOffset>
            </wp:positionH>
            <wp:positionV relativeFrom="page">
              <wp:posOffset>399415</wp:posOffset>
            </wp:positionV>
            <wp:extent cx="803275" cy="809625"/>
            <wp:effectExtent l="0" t="0" r="0" b="0"/>
            <wp:wrapNone/>
            <wp:docPr id="1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15C6B7" wp14:editId="03586B83">
                <wp:simplePos x="0" y="0"/>
                <wp:positionH relativeFrom="page">
                  <wp:posOffset>2150110</wp:posOffset>
                </wp:positionH>
                <wp:positionV relativeFrom="page">
                  <wp:posOffset>444500</wp:posOffset>
                </wp:positionV>
                <wp:extent cx="3440430" cy="665480"/>
                <wp:effectExtent l="0" t="0" r="0" b="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47BA" w14:textId="77777777" w:rsidR="00EC708B" w:rsidRDefault="00EC708B" w:rsidP="00EC708B">
                            <w:pPr>
                              <w:spacing w:before="11"/>
                              <w:ind w:left="548" w:right="54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MINISTÉRIO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 EDUCAÇÃO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RORAIMA</w:t>
                            </w:r>
                          </w:p>
                          <w:p w14:paraId="794D7E1D" w14:textId="77777777" w:rsidR="00EC708B" w:rsidRDefault="00EC708B" w:rsidP="00EC708B">
                            <w:pPr>
                              <w:spacing w:before="1" w:line="244" w:lineRule="auto"/>
                              <w:ind w:left="20" w:right="1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PESQUISA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PÓS-GRADUAÇÃO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ADMINISTRAÇÃO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C6B7" id="Caixa de Texto 17" o:spid="_x0000_s1027" type="#_x0000_t202" style="position:absolute;margin-left:169.3pt;margin-top:35pt;width:270.9pt;height:52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" filled="f" stroked="f">
                <v:textbox inset="0,0,0,0">
                  <w:txbxContent>
                    <w:p w14:paraId="477547BA" w14:textId="77777777" w:rsidR="00EC708B" w:rsidRDefault="00EC708B" w:rsidP="00EC708B">
                      <w:pPr>
                        <w:spacing w:before="11"/>
                        <w:ind w:left="548" w:right="54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MINISTÉRIO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DA EDUCAÇÃO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RORAIMA</w:t>
                      </w:r>
                    </w:p>
                    <w:p w14:paraId="794D7E1D" w14:textId="77777777" w:rsidR="00EC708B" w:rsidRDefault="00EC708B" w:rsidP="00EC708B">
                      <w:pPr>
                        <w:spacing w:before="1" w:line="244" w:lineRule="auto"/>
                        <w:ind w:left="20" w:right="1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PRÓ-REITORIA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PESQUISA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PÓS-GRADUAÇÃO</w:t>
                      </w:r>
                      <w:r>
                        <w:rPr>
                          <w:rFonts w:ascii="Times New Roman" w:hAnsi="Times New Roman"/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PRÓ-REITORIA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ADMINISTRAÇÃO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251656704" behindDoc="1" locked="0" layoutInCell="1" allowOverlap="1" wp14:anchorId="1D3A360E" wp14:editId="72212108">
            <wp:simplePos x="0" y="0"/>
            <wp:positionH relativeFrom="page">
              <wp:posOffset>5655945</wp:posOffset>
            </wp:positionH>
            <wp:positionV relativeFrom="page">
              <wp:posOffset>323215</wp:posOffset>
            </wp:positionV>
            <wp:extent cx="827405" cy="902335"/>
            <wp:effectExtent l="0" t="0" r="0" b="0"/>
            <wp:wrapNone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4" cy="90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1" locked="0" layoutInCell="1" allowOverlap="1" wp14:anchorId="5B4E061A" wp14:editId="7BFD22B1">
            <wp:simplePos x="0" y="0"/>
            <wp:positionH relativeFrom="page">
              <wp:posOffset>895350</wp:posOffset>
            </wp:positionH>
            <wp:positionV relativeFrom="page">
              <wp:posOffset>399415</wp:posOffset>
            </wp:positionV>
            <wp:extent cx="803275" cy="809625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EC2BD1" wp14:editId="3928EAFE">
                <wp:simplePos x="0" y="0"/>
                <wp:positionH relativeFrom="page">
                  <wp:posOffset>2150110</wp:posOffset>
                </wp:positionH>
                <wp:positionV relativeFrom="page">
                  <wp:posOffset>444500</wp:posOffset>
                </wp:positionV>
                <wp:extent cx="3440430" cy="665480"/>
                <wp:effectExtent l="0" t="0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9ACB8" w14:textId="77777777" w:rsidR="00EC708B" w:rsidRDefault="00EC708B" w:rsidP="00EC708B">
                            <w:pPr>
                              <w:spacing w:before="11"/>
                              <w:ind w:left="548" w:right="547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MINISTÉRIO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 EDUCAÇÃO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RORAIMA</w:t>
                            </w:r>
                          </w:p>
                          <w:p w14:paraId="7743E6BC" w14:textId="77777777" w:rsidR="00EC708B" w:rsidRDefault="00EC708B" w:rsidP="00EC708B">
                            <w:pPr>
                              <w:spacing w:before="1" w:line="244" w:lineRule="auto"/>
                              <w:ind w:left="20" w:right="1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PESQUISA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PÓS-GRADUAÇÃO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PRÓ-REITORIA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ADMINISTRAÇÃO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2BD1" id="Caixa de Texto 20" o:spid="_x0000_s1028" type="#_x0000_t202" style="position:absolute;margin-left:169.3pt;margin-top:35pt;width:270.9pt;height: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" filled="f" stroked="f">
                <v:textbox inset="0,0,0,0">
                  <w:txbxContent>
                    <w:p w14:paraId="5C59ACB8" w14:textId="77777777" w:rsidR="00EC708B" w:rsidRDefault="00EC708B" w:rsidP="00EC708B">
                      <w:pPr>
                        <w:spacing w:before="11"/>
                        <w:ind w:left="548" w:right="547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MINISTÉRIO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DA EDUCAÇÃO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RORAIMA</w:t>
                      </w:r>
                    </w:p>
                    <w:p w14:paraId="7743E6BC" w14:textId="77777777" w:rsidR="00EC708B" w:rsidRDefault="00EC708B" w:rsidP="00EC708B">
                      <w:pPr>
                        <w:spacing w:before="1" w:line="244" w:lineRule="auto"/>
                        <w:ind w:left="20" w:right="1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PRÓ-REITORIA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PESQUISA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PÓS-GRADUAÇÃO</w:t>
                      </w:r>
                      <w:r>
                        <w:rPr>
                          <w:rFonts w:ascii="Times New Roman" w:hAnsi="Times New Roman"/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PRÓ-REITORIA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ADMINISTRAÇÃO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4409F7" w14:textId="77777777" w:rsidR="00C20D90" w:rsidRDefault="00C20D90" w:rsidP="00C20D90">
      <w:pPr>
        <w:pStyle w:val="Corpodetexto"/>
        <w:spacing w:line="14" w:lineRule="auto"/>
        <w:rPr>
          <w:rFonts w:ascii="Trebuchet MS"/>
          <w:sz w:val="25"/>
        </w:rPr>
      </w:pPr>
    </w:p>
    <w:p w14:paraId="22BA4791" w14:textId="5F60D371" w:rsidR="00EC708B" w:rsidRDefault="003D309C" w:rsidP="00822285">
      <w:pPr>
        <w:widowControl/>
        <w:autoSpaceDE/>
        <w:autoSpaceDN/>
        <w:rPr>
          <w:rFonts w:ascii="Trebuchet MS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85888" behindDoc="1" locked="0" layoutInCell="1" allowOverlap="1" wp14:anchorId="4BBD77AE" wp14:editId="71CBF480">
            <wp:simplePos x="0" y="0"/>
            <wp:positionH relativeFrom="page">
              <wp:posOffset>5655945</wp:posOffset>
            </wp:positionH>
            <wp:positionV relativeFrom="page">
              <wp:posOffset>323215</wp:posOffset>
            </wp:positionV>
            <wp:extent cx="827405" cy="902335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4" cy="90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80387" w14:textId="79D7A3BB" w:rsidR="003D309C" w:rsidRPr="003D309C" w:rsidRDefault="003D309C" w:rsidP="003D309C">
      <w:pPr>
        <w:spacing w:after="120"/>
        <w:jc w:val="center"/>
        <w:rPr>
          <w:b/>
          <w:bCs/>
        </w:rPr>
      </w:pPr>
      <w:r w:rsidRPr="00C93BE3">
        <w:rPr>
          <w:b/>
          <w:bCs/>
        </w:rPr>
        <w:t>ANEXO III</w:t>
      </w:r>
    </w:p>
    <w:p w14:paraId="5F426A9A" w14:textId="77777777" w:rsidR="00EC708B" w:rsidRDefault="00EC708B" w:rsidP="00EC708B">
      <w:pPr>
        <w:spacing w:before="75"/>
        <w:ind w:left="1751" w:right="1941"/>
        <w:jc w:val="center"/>
        <w:rPr>
          <w:rFonts w:ascii="Trebuchet MS"/>
          <w:sz w:val="25"/>
        </w:rPr>
      </w:pPr>
    </w:p>
    <w:p w14:paraId="0B325913" w14:textId="77777777" w:rsidR="0008355E" w:rsidRPr="00371D0C" w:rsidRDefault="0008355E" w:rsidP="0008355E">
      <w:pPr>
        <w:jc w:val="center"/>
        <w:rPr>
          <w:rFonts w:ascii="Times New Roman" w:hAnsi="Times New Roman" w:cs="Times New Roman"/>
          <w:b/>
        </w:rPr>
      </w:pPr>
      <w:r w:rsidRPr="00371D0C">
        <w:rPr>
          <w:rFonts w:ascii="Times New Roman" w:hAnsi="Times New Roman" w:cs="Times New Roman"/>
          <w:b/>
        </w:rPr>
        <w:t>FORMULÁRIO DE PRESTAÇÃO DE CONTAS</w:t>
      </w:r>
    </w:p>
    <w:p w14:paraId="258FE055" w14:textId="31E91558" w:rsidR="0008355E" w:rsidRPr="00371D0C" w:rsidRDefault="00822285" w:rsidP="0008355E">
      <w:pPr>
        <w:jc w:val="center"/>
        <w:rPr>
          <w:rFonts w:ascii="Times New Roman" w:hAnsi="Times New Roman" w:cs="Times New Roman"/>
          <w:b/>
        </w:rPr>
      </w:pPr>
      <w:r w:rsidRPr="00371D0C">
        <w:rPr>
          <w:rFonts w:ascii="Times New Roman" w:hAnsi="Times New Roman" w:cs="Times New Roman"/>
          <w:b/>
        </w:rPr>
        <w:t xml:space="preserve">AUXÍLIO PARA </w:t>
      </w:r>
      <w:r>
        <w:rPr>
          <w:rFonts w:ascii="Times New Roman" w:hAnsi="Times New Roman" w:cs="Times New Roman"/>
          <w:b/>
        </w:rPr>
        <w:t>ESTUDANTES DE PÓS-GRADUAÇÃO</w:t>
      </w:r>
      <w:r w:rsidRPr="00371D0C">
        <w:rPr>
          <w:rStyle w:val="Refdenotaderodap"/>
          <w:rFonts w:ascii="Times New Roman" w:hAnsi="Times New Roman" w:cs="Times New Roman"/>
          <w:b/>
        </w:rPr>
        <w:footnoteReference w:id="1"/>
      </w:r>
    </w:p>
    <w:p w14:paraId="1B9DD9B9" w14:textId="77777777" w:rsidR="0008355E" w:rsidRPr="00371D0C" w:rsidRDefault="0008355E" w:rsidP="0008355E">
      <w:pPr>
        <w:rPr>
          <w:rFonts w:ascii="Times New Roman" w:hAnsi="Times New Roman" w:cs="Times New Roman"/>
        </w:rPr>
      </w:pPr>
    </w:p>
    <w:p w14:paraId="11B65491" w14:textId="77777777" w:rsidR="0008355E" w:rsidRPr="00371D0C" w:rsidRDefault="0008355E" w:rsidP="0008355E">
      <w:pPr>
        <w:pStyle w:val="PargrafodaLista"/>
        <w:ind w:left="0" w:firstLine="0"/>
        <w:jc w:val="center"/>
        <w:rPr>
          <w:rFonts w:ascii="Times New Roman" w:hAnsi="Times New Roman" w:cs="Times New Roman"/>
          <w:b/>
        </w:rPr>
      </w:pPr>
      <w:r w:rsidRPr="00371D0C">
        <w:rPr>
          <w:rFonts w:ascii="Times New Roman" w:hAnsi="Times New Roman" w:cs="Times New Roman"/>
          <w:b/>
        </w:rPr>
        <w:t>I. DADOS</w:t>
      </w:r>
      <w:r w:rsidRPr="00371D0C">
        <w:rPr>
          <w:rFonts w:ascii="Times New Roman" w:hAnsi="Times New Roman" w:cs="Times New Roman"/>
          <w:b/>
          <w:spacing w:val="-1"/>
        </w:rPr>
        <w:t xml:space="preserve"> </w:t>
      </w:r>
      <w:r w:rsidRPr="00371D0C">
        <w:rPr>
          <w:rFonts w:ascii="Times New Roman" w:hAnsi="Times New Roman" w:cs="Times New Roman"/>
          <w:b/>
        </w:rPr>
        <w:t>DO</w:t>
      </w:r>
      <w:r w:rsidRPr="00371D0C">
        <w:rPr>
          <w:rFonts w:ascii="Times New Roman" w:hAnsi="Times New Roman" w:cs="Times New Roman"/>
          <w:b/>
          <w:spacing w:val="-1"/>
        </w:rPr>
        <w:t xml:space="preserve"> </w:t>
      </w:r>
      <w:r w:rsidRPr="00371D0C">
        <w:rPr>
          <w:rFonts w:ascii="Times New Roman" w:hAnsi="Times New Roman" w:cs="Times New Roman"/>
          <w:b/>
        </w:rPr>
        <w:t>ALUNO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827"/>
      </w:tblGrid>
      <w:tr w:rsidR="0008355E" w:rsidRPr="008A0DE4" w14:paraId="28692F1E" w14:textId="77777777" w:rsidTr="00410A1B">
        <w:trPr>
          <w:jc w:val="center"/>
        </w:trPr>
        <w:tc>
          <w:tcPr>
            <w:tcW w:w="3681" w:type="dxa"/>
          </w:tcPr>
          <w:p w14:paraId="1AD707A9" w14:textId="77777777" w:rsidR="0008355E" w:rsidRPr="008A0DE4" w:rsidRDefault="0008355E" w:rsidP="0041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4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r w:rsidRPr="008A0D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A0DE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A0D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0DE4">
              <w:rPr>
                <w:rFonts w:ascii="Times New Roman" w:hAnsi="Times New Roman" w:cs="Times New Roman"/>
                <w:sz w:val="24"/>
                <w:szCs w:val="24"/>
              </w:rPr>
              <w:t>MESTRADO   (   )</w:t>
            </w:r>
          </w:p>
        </w:tc>
        <w:tc>
          <w:tcPr>
            <w:tcW w:w="3827" w:type="dxa"/>
          </w:tcPr>
          <w:p w14:paraId="464D8EB9" w14:textId="7E32190C" w:rsidR="0008355E" w:rsidRPr="008A0DE4" w:rsidRDefault="0008355E" w:rsidP="0041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E4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r w:rsidRPr="008A0D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A0DE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A0D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0DE4">
              <w:rPr>
                <w:rFonts w:ascii="Times New Roman" w:hAnsi="Times New Roman" w:cs="Times New Roman"/>
                <w:sz w:val="24"/>
                <w:szCs w:val="24"/>
              </w:rPr>
              <w:t xml:space="preserve">DOUTORADO   ( </w:t>
            </w:r>
            <w:r w:rsidR="00653F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A0DE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14:paraId="6641588E" w14:textId="77777777" w:rsidR="0008355E" w:rsidRPr="008A0DE4" w:rsidRDefault="0008355E" w:rsidP="000835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804"/>
      </w:tblGrid>
      <w:tr w:rsidR="0008355E" w:rsidRPr="003D309C" w14:paraId="4E16CA75" w14:textId="77777777" w:rsidTr="00410A1B">
        <w:trPr>
          <w:trHeight w:val="292"/>
        </w:trPr>
        <w:tc>
          <w:tcPr>
            <w:tcW w:w="2551" w:type="dxa"/>
            <w:vAlign w:val="center"/>
          </w:tcPr>
          <w:p w14:paraId="73EF2470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>NOME:</w:t>
            </w:r>
          </w:p>
        </w:tc>
        <w:tc>
          <w:tcPr>
            <w:tcW w:w="6804" w:type="dxa"/>
            <w:vAlign w:val="center"/>
          </w:tcPr>
          <w:p w14:paraId="3855C942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55E" w:rsidRPr="003D309C" w14:paraId="537D465D" w14:textId="77777777" w:rsidTr="00410A1B">
        <w:trPr>
          <w:trHeight w:val="292"/>
        </w:trPr>
        <w:tc>
          <w:tcPr>
            <w:tcW w:w="2551" w:type="dxa"/>
            <w:vAlign w:val="center"/>
          </w:tcPr>
          <w:p w14:paraId="5B61D068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>PROGRAMA DE PÓS-GRADUAÇÃO</w:t>
            </w:r>
          </w:p>
        </w:tc>
        <w:tc>
          <w:tcPr>
            <w:tcW w:w="6804" w:type="dxa"/>
            <w:vAlign w:val="center"/>
          </w:tcPr>
          <w:p w14:paraId="528500D1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55E" w:rsidRPr="003D309C" w14:paraId="172F6E6A" w14:textId="77777777" w:rsidTr="00371D0C">
        <w:trPr>
          <w:trHeight w:val="335"/>
        </w:trPr>
        <w:tc>
          <w:tcPr>
            <w:tcW w:w="2551" w:type="dxa"/>
            <w:vAlign w:val="center"/>
          </w:tcPr>
          <w:p w14:paraId="080141F8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>CPF:</w:t>
            </w:r>
          </w:p>
        </w:tc>
        <w:tc>
          <w:tcPr>
            <w:tcW w:w="6804" w:type="dxa"/>
            <w:vAlign w:val="center"/>
          </w:tcPr>
          <w:p w14:paraId="334C74F3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55E" w:rsidRPr="003D309C" w14:paraId="21360538" w14:textId="77777777" w:rsidTr="00371D0C">
        <w:trPr>
          <w:trHeight w:val="267"/>
        </w:trPr>
        <w:tc>
          <w:tcPr>
            <w:tcW w:w="2551" w:type="dxa"/>
            <w:vAlign w:val="center"/>
          </w:tcPr>
          <w:p w14:paraId="11AB8DB6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>E-MAIL:</w:t>
            </w:r>
          </w:p>
        </w:tc>
        <w:tc>
          <w:tcPr>
            <w:tcW w:w="6804" w:type="dxa"/>
            <w:vAlign w:val="center"/>
          </w:tcPr>
          <w:p w14:paraId="7D68313E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55E" w:rsidRPr="003D309C" w14:paraId="5671A026" w14:textId="77777777" w:rsidTr="00371D0C">
        <w:trPr>
          <w:trHeight w:val="285"/>
        </w:trPr>
        <w:tc>
          <w:tcPr>
            <w:tcW w:w="2551" w:type="dxa"/>
            <w:vAlign w:val="center"/>
          </w:tcPr>
          <w:p w14:paraId="30730C30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>TELEFONE CONTATO</w:t>
            </w:r>
          </w:p>
        </w:tc>
        <w:tc>
          <w:tcPr>
            <w:tcW w:w="6804" w:type="dxa"/>
            <w:vAlign w:val="center"/>
          </w:tcPr>
          <w:p w14:paraId="48A754EB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019B768" w14:textId="77777777" w:rsidR="0008355E" w:rsidRPr="008A0DE4" w:rsidRDefault="0008355E" w:rsidP="0008355E">
      <w:pPr>
        <w:rPr>
          <w:rFonts w:ascii="Times New Roman" w:hAnsi="Times New Roman" w:cs="Times New Roman"/>
          <w:sz w:val="24"/>
          <w:szCs w:val="24"/>
        </w:rPr>
      </w:pPr>
    </w:p>
    <w:p w14:paraId="559DF64F" w14:textId="77777777" w:rsidR="0008355E" w:rsidRPr="00371D0C" w:rsidRDefault="0008355E" w:rsidP="0008355E">
      <w:pPr>
        <w:pStyle w:val="PargrafodaLista"/>
        <w:ind w:left="0" w:firstLine="0"/>
        <w:jc w:val="center"/>
        <w:rPr>
          <w:rFonts w:ascii="Times New Roman" w:hAnsi="Times New Roman" w:cs="Times New Roman"/>
          <w:b/>
        </w:rPr>
      </w:pPr>
      <w:r w:rsidRPr="00371D0C">
        <w:rPr>
          <w:rFonts w:ascii="Times New Roman" w:hAnsi="Times New Roman" w:cs="Times New Roman"/>
          <w:b/>
        </w:rPr>
        <w:t>II. DADOS DA SOLICITAÇÃO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776"/>
      </w:tblGrid>
      <w:tr w:rsidR="0008355E" w:rsidRPr="003D309C" w14:paraId="391CE857" w14:textId="77777777" w:rsidTr="00AE4914">
        <w:tc>
          <w:tcPr>
            <w:tcW w:w="2551" w:type="dxa"/>
            <w:vAlign w:val="center"/>
          </w:tcPr>
          <w:p w14:paraId="27FF1343" w14:textId="77777777" w:rsidR="0008355E" w:rsidRPr="003D309C" w:rsidRDefault="0008355E" w:rsidP="00371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 xml:space="preserve">ATIVIDADE ACADÊMICA REALIZADA </w:t>
            </w:r>
          </w:p>
        </w:tc>
        <w:tc>
          <w:tcPr>
            <w:tcW w:w="6776" w:type="dxa"/>
          </w:tcPr>
          <w:p w14:paraId="7F92ADA7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55E" w:rsidRPr="003D309C" w14:paraId="1F58DD75" w14:textId="77777777" w:rsidTr="00AE4914">
        <w:trPr>
          <w:trHeight w:val="263"/>
        </w:trPr>
        <w:tc>
          <w:tcPr>
            <w:tcW w:w="2551" w:type="dxa"/>
            <w:vAlign w:val="center"/>
          </w:tcPr>
          <w:p w14:paraId="0E3DB39D" w14:textId="7DDED9C7" w:rsidR="0008355E" w:rsidRPr="003D309C" w:rsidRDefault="0008355E" w:rsidP="00371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>PERÍODO DA ATIVIDADE</w:t>
            </w:r>
          </w:p>
        </w:tc>
        <w:tc>
          <w:tcPr>
            <w:tcW w:w="6776" w:type="dxa"/>
          </w:tcPr>
          <w:p w14:paraId="702039DE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55E" w:rsidRPr="003D309C" w14:paraId="3ACFB003" w14:textId="77777777" w:rsidTr="00AE4914">
        <w:tc>
          <w:tcPr>
            <w:tcW w:w="2551" w:type="dxa"/>
            <w:vAlign w:val="center"/>
          </w:tcPr>
          <w:p w14:paraId="2F3482E2" w14:textId="4FFE4146" w:rsidR="0008355E" w:rsidRPr="003D309C" w:rsidRDefault="0008355E" w:rsidP="00371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>VALOR</w:t>
            </w:r>
            <w:r w:rsidRPr="003D309C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r w:rsidRPr="003D309C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>AUXÍLIO</w:t>
            </w:r>
            <w:r w:rsidRPr="003D309C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3D309C">
              <w:rPr>
                <w:rFonts w:ascii="Times New Roman" w:hAnsi="Times New Roman" w:cs="Times New Roman"/>
                <w:sz w:val="16"/>
                <w:szCs w:val="16"/>
              </w:rPr>
              <w:t xml:space="preserve">FINANCEIRO </w:t>
            </w:r>
            <w:r w:rsidR="00AE4914">
              <w:rPr>
                <w:rFonts w:ascii="Times New Roman" w:hAnsi="Times New Roman" w:cs="Times New Roman"/>
                <w:sz w:val="16"/>
                <w:szCs w:val="16"/>
              </w:rPr>
              <w:t>RECEBIDO</w:t>
            </w:r>
          </w:p>
        </w:tc>
        <w:tc>
          <w:tcPr>
            <w:tcW w:w="6776" w:type="dxa"/>
          </w:tcPr>
          <w:p w14:paraId="0C8DE67B" w14:textId="77777777" w:rsidR="0008355E" w:rsidRPr="003D309C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55E" w:rsidRPr="007D6FEA" w14:paraId="64600BF0" w14:textId="77777777" w:rsidTr="00AE4914">
        <w:tc>
          <w:tcPr>
            <w:tcW w:w="2551" w:type="dxa"/>
            <w:vAlign w:val="center"/>
          </w:tcPr>
          <w:p w14:paraId="4CA026D3" w14:textId="77777777" w:rsidR="0008355E" w:rsidRPr="007D6FEA" w:rsidRDefault="0008355E" w:rsidP="00371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FEA">
              <w:rPr>
                <w:rFonts w:ascii="Times New Roman" w:hAnsi="Times New Roman" w:cs="Times New Roman"/>
                <w:sz w:val="16"/>
                <w:szCs w:val="16"/>
              </w:rPr>
              <w:t>ATIVIDADES REALIZADAS</w:t>
            </w:r>
          </w:p>
        </w:tc>
        <w:tc>
          <w:tcPr>
            <w:tcW w:w="6776" w:type="dxa"/>
          </w:tcPr>
          <w:p w14:paraId="36FE4E49" w14:textId="77777777" w:rsidR="0008355E" w:rsidRPr="007D6FEA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FEA">
              <w:rPr>
                <w:rFonts w:ascii="Times New Roman" w:hAnsi="Times New Roman" w:cs="Times New Roman"/>
                <w:sz w:val="16"/>
                <w:szCs w:val="16"/>
              </w:rPr>
              <w:t>1...</w:t>
            </w:r>
          </w:p>
          <w:p w14:paraId="550E13FF" w14:textId="77777777" w:rsidR="0008355E" w:rsidRPr="007D6FEA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FEA">
              <w:rPr>
                <w:rFonts w:ascii="Times New Roman" w:hAnsi="Times New Roman" w:cs="Times New Roman"/>
                <w:sz w:val="16"/>
                <w:szCs w:val="16"/>
              </w:rPr>
              <w:t>2...</w:t>
            </w:r>
          </w:p>
          <w:p w14:paraId="6911A126" w14:textId="77777777" w:rsidR="0008355E" w:rsidRPr="007D6FEA" w:rsidRDefault="0008355E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FEA">
              <w:rPr>
                <w:rFonts w:ascii="Times New Roman" w:hAnsi="Times New Roman" w:cs="Times New Roman"/>
                <w:sz w:val="16"/>
                <w:szCs w:val="16"/>
              </w:rPr>
              <w:t>Etc...</w:t>
            </w:r>
          </w:p>
        </w:tc>
      </w:tr>
      <w:tr w:rsidR="00AE4914" w:rsidRPr="003D309C" w14:paraId="292A17CF" w14:textId="77777777" w:rsidTr="00AE4914">
        <w:tc>
          <w:tcPr>
            <w:tcW w:w="2551" w:type="dxa"/>
            <w:vAlign w:val="center"/>
          </w:tcPr>
          <w:p w14:paraId="3D572720" w14:textId="79CEF182" w:rsidR="00AE4914" w:rsidRPr="003D309C" w:rsidRDefault="00AE4914" w:rsidP="00371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FEA">
              <w:rPr>
                <w:rFonts w:ascii="Times New Roman" w:hAnsi="Times New Roman" w:cs="Times New Roman"/>
                <w:sz w:val="16"/>
                <w:szCs w:val="16"/>
              </w:rPr>
              <w:t>APRENDIZAGENS / COMENTÁRIOS</w:t>
            </w:r>
            <w:r w:rsidR="00714AC9" w:rsidRPr="007D6FEA">
              <w:rPr>
                <w:rFonts w:ascii="Times New Roman" w:hAnsi="Times New Roman" w:cs="Times New Roman"/>
                <w:sz w:val="16"/>
                <w:szCs w:val="16"/>
              </w:rPr>
              <w:t xml:space="preserve"> / JUSTIFICATIVAS</w:t>
            </w:r>
          </w:p>
        </w:tc>
        <w:tc>
          <w:tcPr>
            <w:tcW w:w="6776" w:type="dxa"/>
          </w:tcPr>
          <w:p w14:paraId="5FBF6299" w14:textId="77777777" w:rsidR="00AE4914" w:rsidRDefault="00AE4914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4CFF0" w14:textId="77777777" w:rsidR="007D7BB5" w:rsidRPr="003D309C" w:rsidRDefault="007D7BB5" w:rsidP="00410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B6EDEC" w14:textId="77777777" w:rsidR="0008355E" w:rsidRPr="008A0DE4" w:rsidRDefault="0008355E" w:rsidP="0008355E">
      <w:pPr>
        <w:rPr>
          <w:rFonts w:ascii="Times New Roman" w:hAnsi="Times New Roman" w:cs="Times New Roman"/>
          <w:b/>
          <w:sz w:val="24"/>
          <w:szCs w:val="24"/>
        </w:rPr>
      </w:pPr>
    </w:p>
    <w:p w14:paraId="2BD25A9E" w14:textId="77777777" w:rsidR="0008355E" w:rsidRPr="00371D0C" w:rsidRDefault="0008355E" w:rsidP="0008355E">
      <w:pPr>
        <w:pStyle w:val="PargrafodaLista"/>
        <w:ind w:left="0" w:firstLine="0"/>
        <w:jc w:val="center"/>
        <w:rPr>
          <w:rFonts w:ascii="Times New Roman" w:hAnsi="Times New Roman" w:cs="Times New Roman"/>
          <w:b/>
        </w:rPr>
      </w:pPr>
      <w:r w:rsidRPr="00371D0C">
        <w:rPr>
          <w:rFonts w:ascii="Times New Roman" w:hAnsi="Times New Roman" w:cs="Times New Roman"/>
          <w:b/>
        </w:rPr>
        <w:t>III. PRESTAÇÃO DE CONTAS</w:t>
      </w:r>
    </w:p>
    <w:tbl>
      <w:tblPr>
        <w:tblStyle w:val="Tabelacomgrade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4111"/>
        <w:gridCol w:w="1984"/>
      </w:tblGrid>
      <w:tr w:rsidR="0008355E" w:rsidRPr="003D309C" w14:paraId="5EAD868E" w14:textId="77777777" w:rsidTr="00410A1B">
        <w:tc>
          <w:tcPr>
            <w:tcW w:w="1417" w:type="dxa"/>
          </w:tcPr>
          <w:p w14:paraId="3FEB17BF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b/>
                <w:sz w:val="16"/>
                <w:szCs w:val="16"/>
              </w:rPr>
              <w:t>Nota fiscal / Comprovante</w:t>
            </w:r>
          </w:p>
        </w:tc>
        <w:tc>
          <w:tcPr>
            <w:tcW w:w="1843" w:type="dxa"/>
            <w:vAlign w:val="center"/>
          </w:tcPr>
          <w:p w14:paraId="38FAC4A4" w14:textId="77777777" w:rsidR="0008355E" w:rsidRPr="003D309C" w:rsidRDefault="0008355E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b/>
                <w:sz w:val="16"/>
                <w:szCs w:val="16"/>
              </w:rPr>
              <w:t>Data do pagamento</w:t>
            </w:r>
          </w:p>
        </w:tc>
        <w:tc>
          <w:tcPr>
            <w:tcW w:w="4111" w:type="dxa"/>
            <w:vAlign w:val="center"/>
          </w:tcPr>
          <w:p w14:paraId="0756A1A5" w14:textId="77777777" w:rsidR="0008355E" w:rsidRPr="003D309C" w:rsidRDefault="0008355E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b/>
                <w:sz w:val="16"/>
                <w:szCs w:val="16"/>
              </w:rPr>
              <w:t>Beneficiario do pagamento</w:t>
            </w:r>
          </w:p>
        </w:tc>
        <w:tc>
          <w:tcPr>
            <w:tcW w:w="1984" w:type="dxa"/>
            <w:vAlign w:val="center"/>
          </w:tcPr>
          <w:p w14:paraId="2183F728" w14:textId="77777777" w:rsidR="0008355E" w:rsidRPr="003D309C" w:rsidRDefault="0008355E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b/>
                <w:sz w:val="16"/>
                <w:szCs w:val="16"/>
              </w:rPr>
              <w:t>Valor do pagamento</w:t>
            </w:r>
          </w:p>
        </w:tc>
      </w:tr>
      <w:tr w:rsidR="0008355E" w:rsidRPr="003D309C" w14:paraId="698D56D3" w14:textId="77777777" w:rsidTr="00410A1B">
        <w:tc>
          <w:tcPr>
            <w:tcW w:w="1417" w:type="dxa"/>
          </w:tcPr>
          <w:p w14:paraId="420FEB4C" w14:textId="77777777" w:rsidR="0008355E" w:rsidRPr="003D309C" w:rsidRDefault="0008355E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14:paraId="77C2AA28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0206C1C9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44FC3B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355E" w:rsidRPr="003D309C" w14:paraId="0B13C5F4" w14:textId="77777777" w:rsidTr="00410A1B">
        <w:tc>
          <w:tcPr>
            <w:tcW w:w="1417" w:type="dxa"/>
          </w:tcPr>
          <w:p w14:paraId="6E48C300" w14:textId="77777777" w:rsidR="0008355E" w:rsidRPr="003D309C" w:rsidRDefault="0008355E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14:paraId="786DDBD8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2997EF9F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D06DDE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355E" w:rsidRPr="003D309C" w14:paraId="226B10AC" w14:textId="77777777" w:rsidTr="00410A1B">
        <w:tc>
          <w:tcPr>
            <w:tcW w:w="1417" w:type="dxa"/>
          </w:tcPr>
          <w:p w14:paraId="109DCF20" w14:textId="77777777" w:rsidR="0008355E" w:rsidRPr="003D309C" w:rsidRDefault="0008355E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09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14:paraId="111FBBEB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0978F02E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7FA2C4F6" w14:textId="77777777" w:rsidR="0008355E" w:rsidRPr="003D309C" w:rsidRDefault="0008355E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7BB5" w:rsidRPr="003D309C" w14:paraId="1ECFC690" w14:textId="77777777" w:rsidTr="00410A1B">
        <w:tc>
          <w:tcPr>
            <w:tcW w:w="1417" w:type="dxa"/>
          </w:tcPr>
          <w:p w14:paraId="15A73FA9" w14:textId="6792EC87" w:rsidR="007D7BB5" w:rsidRPr="003D309C" w:rsidRDefault="007D7BB5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4C41E48D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16E9CADE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1871BB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7BB5" w:rsidRPr="003D309C" w14:paraId="0E964607" w14:textId="77777777" w:rsidTr="00410A1B">
        <w:tc>
          <w:tcPr>
            <w:tcW w:w="1417" w:type="dxa"/>
          </w:tcPr>
          <w:p w14:paraId="24013B8F" w14:textId="0A88DC33" w:rsidR="007D7BB5" w:rsidRPr="003D309C" w:rsidRDefault="007D7BB5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5E56AE18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3E61C40F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7AB3829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7BB5" w:rsidRPr="003D309C" w14:paraId="64F008EA" w14:textId="77777777" w:rsidTr="00410A1B">
        <w:tc>
          <w:tcPr>
            <w:tcW w:w="1417" w:type="dxa"/>
          </w:tcPr>
          <w:p w14:paraId="360938CF" w14:textId="3F744C3F" w:rsidR="007D7BB5" w:rsidRPr="003D309C" w:rsidRDefault="007D7BB5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14:paraId="1AD534DE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0059F00F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5B26E6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7BB5" w:rsidRPr="003D309C" w14:paraId="4C49E4A6" w14:textId="77777777" w:rsidTr="00410A1B">
        <w:tc>
          <w:tcPr>
            <w:tcW w:w="1417" w:type="dxa"/>
          </w:tcPr>
          <w:p w14:paraId="01D4CFAF" w14:textId="0109C364" w:rsidR="007D7BB5" w:rsidRDefault="007D7BB5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5C301D47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3CE0092F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CD1920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7BB5" w:rsidRPr="003D309C" w14:paraId="5C95CC3C" w14:textId="77777777" w:rsidTr="00410A1B">
        <w:tc>
          <w:tcPr>
            <w:tcW w:w="1417" w:type="dxa"/>
          </w:tcPr>
          <w:p w14:paraId="49D5903E" w14:textId="134E1915" w:rsidR="007D7BB5" w:rsidRDefault="007D7BB5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</w:p>
        </w:tc>
        <w:tc>
          <w:tcPr>
            <w:tcW w:w="1843" w:type="dxa"/>
          </w:tcPr>
          <w:p w14:paraId="210B6F7F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4EC10DDD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3DB000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7BB5" w:rsidRPr="003D309C" w14:paraId="56727BF1" w14:textId="77777777" w:rsidTr="00410A1B">
        <w:tc>
          <w:tcPr>
            <w:tcW w:w="1417" w:type="dxa"/>
          </w:tcPr>
          <w:p w14:paraId="79C90AA3" w14:textId="3624E590" w:rsidR="007D7BB5" w:rsidRDefault="007D7BB5" w:rsidP="00410A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14:paraId="30A9FE2F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14:paraId="04892B5E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1D5163E8" w14:textId="77777777" w:rsidR="007D7BB5" w:rsidRPr="003D309C" w:rsidRDefault="007D7BB5" w:rsidP="00410A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35D9A85" w14:textId="77777777" w:rsidR="0008355E" w:rsidRPr="00D063FD" w:rsidRDefault="0008355E" w:rsidP="0008355E">
      <w:pPr>
        <w:jc w:val="center"/>
        <w:rPr>
          <w:rFonts w:ascii="Times New Roman" w:hAnsi="Times New Roman" w:cs="Times New Roman"/>
          <w:sz w:val="16"/>
          <w:szCs w:val="16"/>
        </w:rPr>
      </w:pPr>
      <w:r w:rsidRPr="00D063FD">
        <w:rPr>
          <w:rFonts w:ascii="Times New Roman" w:hAnsi="Times New Roman" w:cs="Times New Roman"/>
          <w:sz w:val="16"/>
          <w:szCs w:val="16"/>
        </w:rPr>
        <w:t>(podem ser inseridas mais linhas caso seja necessário)</w:t>
      </w:r>
    </w:p>
    <w:p w14:paraId="14232BA4" w14:textId="77777777" w:rsidR="00714AC9" w:rsidRDefault="00714AC9" w:rsidP="00714AC9">
      <w:pPr>
        <w:jc w:val="center"/>
        <w:rPr>
          <w:rFonts w:ascii="Times New Roman" w:hAnsi="Times New Roman" w:cs="Times New Roman"/>
          <w:b/>
        </w:rPr>
      </w:pPr>
    </w:p>
    <w:p w14:paraId="222015B9" w14:textId="77777777" w:rsidR="00714AC9" w:rsidRDefault="00714AC9" w:rsidP="0008355E">
      <w:pPr>
        <w:rPr>
          <w:rFonts w:ascii="Times New Roman" w:hAnsi="Times New Roman" w:cs="Times New Roman"/>
          <w:sz w:val="24"/>
          <w:szCs w:val="24"/>
        </w:rPr>
      </w:pPr>
    </w:p>
    <w:p w14:paraId="63D01A3F" w14:textId="1F99A4CE" w:rsidR="003D309C" w:rsidRPr="00371D0C" w:rsidRDefault="003D309C" w:rsidP="003D309C">
      <w:pPr>
        <w:jc w:val="center"/>
        <w:rPr>
          <w:rFonts w:ascii="Times New Roman" w:hAnsi="Times New Roman" w:cs="Times New Roman"/>
          <w:b/>
        </w:rPr>
      </w:pPr>
      <w:r w:rsidRPr="00371D0C">
        <w:rPr>
          <w:rFonts w:ascii="Times New Roman" w:hAnsi="Times New Roman" w:cs="Times New Roman"/>
          <w:b/>
        </w:rPr>
        <w:t xml:space="preserve">IV. COMPROVANTES </w:t>
      </w:r>
    </w:p>
    <w:p w14:paraId="418BCDBC" w14:textId="2F601F7F" w:rsidR="003D309C" w:rsidRPr="00D063FD" w:rsidRDefault="003D309C" w:rsidP="003D309C">
      <w:pPr>
        <w:jc w:val="center"/>
        <w:rPr>
          <w:rFonts w:ascii="Times New Roman" w:hAnsi="Times New Roman" w:cs="Times New Roman"/>
          <w:sz w:val="16"/>
          <w:szCs w:val="16"/>
        </w:rPr>
      </w:pPr>
      <w:r w:rsidRPr="00D063FD">
        <w:rPr>
          <w:rFonts w:ascii="Times New Roman" w:hAnsi="Times New Roman" w:cs="Times New Roman"/>
          <w:sz w:val="16"/>
          <w:szCs w:val="16"/>
        </w:rPr>
        <w:t xml:space="preserve">Devem ser scaneados </w:t>
      </w:r>
      <w:r>
        <w:rPr>
          <w:rFonts w:ascii="Times New Roman" w:hAnsi="Times New Roman" w:cs="Times New Roman"/>
          <w:sz w:val="16"/>
          <w:szCs w:val="16"/>
        </w:rPr>
        <w:t xml:space="preserve">todos </w:t>
      </w:r>
      <w:r w:rsidRPr="00D063FD">
        <w:rPr>
          <w:rFonts w:ascii="Times New Roman" w:hAnsi="Times New Roman" w:cs="Times New Roman"/>
          <w:sz w:val="16"/>
          <w:szCs w:val="16"/>
        </w:rPr>
        <w:t xml:space="preserve">os comprovantes </w:t>
      </w:r>
      <w:r>
        <w:rPr>
          <w:rFonts w:ascii="Times New Roman" w:hAnsi="Times New Roman" w:cs="Times New Roman"/>
          <w:sz w:val="16"/>
          <w:szCs w:val="16"/>
        </w:rPr>
        <w:t xml:space="preserve">e apresentados na mesma sequencia </w:t>
      </w:r>
      <w:r w:rsidRPr="00D063FD">
        <w:rPr>
          <w:rFonts w:ascii="Times New Roman" w:hAnsi="Times New Roman" w:cs="Times New Roman"/>
          <w:sz w:val="16"/>
          <w:szCs w:val="16"/>
        </w:rPr>
        <w:t xml:space="preserve">listados no </w:t>
      </w:r>
      <w:r w:rsidR="00721EA9">
        <w:rPr>
          <w:rFonts w:ascii="Times New Roman" w:hAnsi="Times New Roman" w:cs="Times New Roman"/>
          <w:sz w:val="16"/>
          <w:szCs w:val="16"/>
        </w:rPr>
        <w:t>I</w:t>
      </w:r>
      <w:r w:rsidRPr="00D063FD">
        <w:rPr>
          <w:rFonts w:ascii="Times New Roman" w:hAnsi="Times New Roman" w:cs="Times New Roman"/>
          <w:sz w:val="16"/>
          <w:szCs w:val="16"/>
        </w:rPr>
        <w:t>tem III, os quais devem ser legíveis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063F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4B9277" w14:textId="77777777" w:rsidR="004339FB" w:rsidRDefault="004339FB" w:rsidP="0008355E">
      <w:pPr>
        <w:rPr>
          <w:rFonts w:ascii="Times New Roman" w:hAnsi="Times New Roman" w:cs="Times New Roman"/>
          <w:sz w:val="24"/>
          <w:szCs w:val="24"/>
        </w:rPr>
      </w:pPr>
    </w:p>
    <w:p w14:paraId="3972B0A0" w14:textId="7DFF10DE" w:rsidR="00FE425E" w:rsidRPr="003D309C" w:rsidRDefault="003D309C" w:rsidP="003D309C">
      <w:pPr>
        <w:ind w:right="701"/>
        <w:jc w:val="right"/>
        <w:rPr>
          <w:rFonts w:ascii="Times New Roman" w:hAnsi="Times New Roman" w:cs="Times New Roman"/>
          <w:sz w:val="20"/>
          <w:szCs w:val="20"/>
        </w:rPr>
      </w:pPr>
      <w:r w:rsidRPr="003D309C">
        <w:rPr>
          <w:rFonts w:ascii="Times New Roman" w:hAnsi="Times New Roman" w:cs="Times New Roman"/>
          <w:sz w:val="20"/>
          <w:szCs w:val="20"/>
        </w:rPr>
        <w:t>DATA:</w:t>
      </w:r>
      <w:r w:rsidRPr="003D309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D309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D309C">
        <w:rPr>
          <w:rFonts w:ascii="Times New Roman" w:hAnsi="Times New Roman" w:cs="Times New Roman"/>
          <w:sz w:val="20"/>
          <w:szCs w:val="20"/>
          <w:u w:val="single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5"/>
        <w:gridCol w:w="5165"/>
      </w:tblGrid>
      <w:tr w:rsidR="0008355E" w14:paraId="529D280A" w14:textId="77777777" w:rsidTr="00410A1B">
        <w:tc>
          <w:tcPr>
            <w:tcW w:w="5165" w:type="dxa"/>
          </w:tcPr>
          <w:p w14:paraId="64C54503" w14:textId="77777777" w:rsidR="0008355E" w:rsidRDefault="0008355E" w:rsidP="00410A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EF56053" w14:textId="77777777" w:rsidR="0008355E" w:rsidRDefault="0008355E" w:rsidP="00410A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</w:t>
            </w:r>
          </w:p>
          <w:p w14:paraId="267D40FF" w14:textId="77777777" w:rsidR="0008355E" w:rsidRDefault="0008355E" w:rsidP="0041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Estudante</w:t>
            </w:r>
          </w:p>
        </w:tc>
        <w:tc>
          <w:tcPr>
            <w:tcW w:w="5165" w:type="dxa"/>
          </w:tcPr>
          <w:p w14:paraId="7F13C77A" w14:textId="77777777" w:rsidR="0008355E" w:rsidRDefault="0008355E" w:rsidP="0041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87F98" w14:textId="77777777" w:rsidR="0008355E" w:rsidRPr="00D063FD" w:rsidRDefault="0008355E" w:rsidP="00410A1B">
            <w:pPr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14:paraId="70A3AFD3" w14:textId="77777777" w:rsidR="0008355E" w:rsidRDefault="0008355E" w:rsidP="00410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responsável pela Unidade de Custo</w:t>
            </w:r>
          </w:p>
        </w:tc>
      </w:tr>
    </w:tbl>
    <w:p w14:paraId="750CAF7F" w14:textId="33DB33B1" w:rsidR="00DB7CA3" w:rsidRDefault="00DB7CA3" w:rsidP="00DB7CA3">
      <w:pPr>
        <w:pStyle w:val="Corpodetexto"/>
        <w:spacing w:line="14" w:lineRule="auto"/>
        <w:rPr>
          <w:rFonts w:ascii="Trebuchet MS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89984" behindDoc="1" locked="0" layoutInCell="1" allowOverlap="1" wp14:anchorId="02B5805E" wp14:editId="386FD7B9">
            <wp:simplePos x="0" y="0"/>
            <wp:positionH relativeFrom="page">
              <wp:posOffset>5655945</wp:posOffset>
            </wp:positionH>
            <wp:positionV relativeFrom="page">
              <wp:posOffset>323215</wp:posOffset>
            </wp:positionV>
            <wp:extent cx="827405" cy="90233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4" cy="90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10574" w14:textId="0CB16BD3" w:rsidR="005B1D1E" w:rsidRPr="007D6FEA" w:rsidRDefault="00DB7CA3" w:rsidP="007D6FEA">
      <w:pPr>
        <w:pStyle w:val="Corpodetexto"/>
        <w:spacing w:line="14" w:lineRule="auto"/>
        <w:rPr>
          <w:rFonts w:ascii="Trebuchet MS"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94080" behindDoc="1" locked="0" layoutInCell="1" allowOverlap="1" wp14:anchorId="530A3FAA" wp14:editId="35B3AC8C">
            <wp:simplePos x="0" y="0"/>
            <wp:positionH relativeFrom="page">
              <wp:posOffset>5655945</wp:posOffset>
            </wp:positionH>
            <wp:positionV relativeFrom="page">
              <wp:posOffset>323215</wp:posOffset>
            </wp:positionV>
            <wp:extent cx="827405" cy="90233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04" cy="90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D1E" w:rsidRPr="007D6FEA" w:rsidSect="00EC708B">
      <w:headerReference w:type="default" r:id="rId10"/>
      <w:footerReference w:type="default" r:id="rId11"/>
      <w:type w:val="continuous"/>
      <w:pgSz w:w="11920" w:h="16850"/>
      <w:pgMar w:top="851" w:right="680" w:bottom="8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AB0A" w14:textId="77777777" w:rsidR="0082018B" w:rsidRDefault="0082018B">
      <w:r>
        <w:separator/>
      </w:r>
    </w:p>
  </w:endnote>
  <w:endnote w:type="continuationSeparator" w:id="0">
    <w:p w14:paraId="55E80C34" w14:textId="77777777" w:rsidR="0082018B" w:rsidRDefault="0082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20270"/>
      <w:docPartObj>
        <w:docPartGallery w:val="Page Numbers (Bottom of Page)"/>
        <w:docPartUnique/>
      </w:docPartObj>
    </w:sdtPr>
    <w:sdtEndPr/>
    <w:sdtContent>
      <w:p w14:paraId="5D1BD37F" w14:textId="44AFC647" w:rsidR="00D16449" w:rsidRDefault="00D1644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A9" w:rsidRPr="007703A9">
          <w:rPr>
            <w:noProof/>
            <w:lang w:val="pt-BR"/>
          </w:rPr>
          <w:t>2</w:t>
        </w:r>
        <w:r>
          <w:fldChar w:fldCharType="end"/>
        </w:r>
      </w:p>
    </w:sdtContent>
  </w:sdt>
  <w:p w14:paraId="69499D63" w14:textId="77777777" w:rsidR="008647FF" w:rsidRDefault="008647F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BEE3" w14:textId="77777777" w:rsidR="0082018B" w:rsidRDefault="0082018B">
      <w:r>
        <w:separator/>
      </w:r>
    </w:p>
  </w:footnote>
  <w:footnote w:type="continuationSeparator" w:id="0">
    <w:p w14:paraId="7DD5F6BC" w14:textId="77777777" w:rsidR="0082018B" w:rsidRDefault="0082018B">
      <w:r>
        <w:continuationSeparator/>
      </w:r>
    </w:p>
  </w:footnote>
  <w:footnote w:id="1">
    <w:p w14:paraId="23851F29" w14:textId="77777777" w:rsidR="00822285" w:rsidRPr="00D72C09" w:rsidRDefault="00822285" w:rsidP="00822285">
      <w:pPr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3924F2">
        <w:rPr>
          <w:rFonts w:ascii="Times New Roman" w:hAnsi="Times New Roman" w:cs="Times New Roman"/>
          <w:sz w:val="16"/>
          <w:szCs w:val="16"/>
        </w:rPr>
        <w:t xml:space="preserve">Complemento à </w:t>
      </w:r>
      <w:r w:rsidRPr="00D72C09">
        <w:rPr>
          <w:rFonts w:ascii="Times New Roman" w:hAnsi="Times New Roman" w:cs="Times New Roman"/>
          <w:sz w:val="16"/>
          <w:szCs w:val="16"/>
        </w:rPr>
        <w:t>PORTARIA</w:t>
      </w:r>
      <w:r w:rsidRPr="00D72C09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NORMATIVA</w:t>
      </w:r>
      <w:r w:rsidRPr="00D72C09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CONJUNTA</w:t>
      </w:r>
      <w:r w:rsidRPr="00D72C09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Nº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01/2022-</w:t>
      </w:r>
      <w:r w:rsidRPr="00D72C0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PRRPG/PROAD, que Institui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o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regulamento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para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pagamento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de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 xml:space="preserve">auxílio financeiro a alunos com recursos do Programa de Apoio à Pós-graduação (PROAP/CAPES) e/ou da Descentralização Finaceira da Matriz Orçamentária da UFRR., </w:t>
      </w:r>
      <w:r w:rsidRPr="00D72C09">
        <w:rPr>
          <w:rFonts w:ascii="Times New Roman" w:hAnsi="Times New Roman" w:cs="Times New Roman"/>
          <w:spacing w:val="-64"/>
          <w:sz w:val="16"/>
          <w:szCs w:val="16"/>
        </w:rPr>
        <w:t xml:space="preserve">         </w:t>
      </w:r>
      <w:r w:rsidRPr="00D72C09">
        <w:rPr>
          <w:rFonts w:ascii="Times New Roman" w:hAnsi="Times New Roman" w:cs="Times New Roman"/>
          <w:sz w:val="16"/>
          <w:szCs w:val="16"/>
        </w:rPr>
        <w:t>para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participação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em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eventos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técnico</w:t>
      </w:r>
      <w:r w:rsidRPr="00D72C09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D72C09">
        <w:rPr>
          <w:rFonts w:ascii="Times New Roman" w:hAnsi="Times New Roman" w:cs="Times New Roman"/>
          <w:sz w:val="16"/>
          <w:szCs w:val="16"/>
        </w:rPr>
        <w:t>científicos. Todos os documentos comprovatórios devem ser encaminhados dentro do prosente formulário, em um único documento e em formato PDF, devidamente assinado para análise da PRPPG/PROAD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DB0D" w14:textId="77777777" w:rsidR="008647FF" w:rsidRDefault="008647F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678" w:hanging="5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596" w:hanging="5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5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9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560"/>
      </w:pPr>
      <w:rPr>
        <w:rFonts w:hint="default"/>
        <w:lang w:val="pt-PT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upperRoman"/>
      <w:lvlText w:val="%1."/>
      <w:lvlJc w:val="left"/>
      <w:pPr>
        <w:ind w:left="1230" w:hanging="363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100" w:hanging="36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6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5" w:hanging="363"/>
      </w:pPr>
      <w:rPr>
        <w:rFonts w:hint="default"/>
        <w:lang w:val="pt-PT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1230" w:hanging="363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100" w:hanging="363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61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1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2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5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left"/>
      <w:pPr>
        <w:ind w:left="945" w:hanging="49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30" w:hanging="49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21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1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5" w:hanging="492"/>
      </w:pPr>
      <w:rPr>
        <w:rFonts w:hint="default"/>
        <w:lang w:val="pt-PT" w:eastAsia="en-US" w:bidi="ar-SA"/>
      </w:rPr>
    </w:lvl>
  </w:abstractNum>
  <w:num w:numId="1" w16cid:durableId="1614902145">
    <w:abstractNumId w:val="2"/>
  </w:num>
  <w:num w:numId="2" w16cid:durableId="663705148">
    <w:abstractNumId w:val="1"/>
  </w:num>
  <w:num w:numId="3" w16cid:durableId="135532991">
    <w:abstractNumId w:val="3"/>
  </w:num>
  <w:num w:numId="4" w16cid:durableId="137438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FF"/>
    <w:rsid w:val="000365E6"/>
    <w:rsid w:val="000526C3"/>
    <w:rsid w:val="0005642B"/>
    <w:rsid w:val="0005756E"/>
    <w:rsid w:val="0008355E"/>
    <w:rsid w:val="000A4FB6"/>
    <w:rsid w:val="000F4DBC"/>
    <w:rsid w:val="0010783A"/>
    <w:rsid w:val="001D09A8"/>
    <w:rsid w:val="0021157F"/>
    <w:rsid w:val="00215317"/>
    <w:rsid w:val="0022425D"/>
    <w:rsid w:val="002323C4"/>
    <w:rsid w:val="002449B6"/>
    <w:rsid w:val="0025761C"/>
    <w:rsid w:val="002767DA"/>
    <w:rsid w:val="002C723E"/>
    <w:rsid w:val="0032063F"/>
    <w:rsid w:val="00361181"/>
    <w:rsid w:val="00362C5D"/>
    <w:rsid w:val="00366155"/>
    <w:rsid w:val="00371D0C"/>
    <w:rsid w:val="00376F85"/>
    <w:rsid w:val="0039341A"/>
    <w:rsid w:val="003958B4"/>
    <w:rsid w:val="003C00D0"/>
    <w:rsid w:val="003D309C"/>
    <w:rsid w:val="00427732"/>
    <w:rsid w:val="0043025A"/>
    <w:rsid w:val="00431627"/>
    <w:rsid w:val="004339FB"/>
    <w:rsid w:val="00437624"/>
    <w:rsid w:val="004478F2"/>
    <w:rsid w:val="00457222"/>
    <w:rsid w:val="00462753"/>
    <w:rsid w:val="004B5A2D"/>
    <w:rsid w:val="004B7A2C"/>
    <w:rsid w:val="004D32E2"/>
    <w:rsid w:val="00500D8B"/>
    <w:rsid w:val="00501B9E"/>
    <w:rsid w:val="00510F9F"/>
    <w:rsid w:val="00524ED4"/>
    <w:rsid w:val="00555778"/>
    <w:rsid w:val="005652FD"/>
    <w:rsid w:val="005B1D1E"/>
    <w:rsid w:val="005C2162"/>
    <w:rsid w:val="005C7856"/>
    <w:rsid w:val="005F4BA7"/>
    <w:rsid w:val="00653F34"/>
    <w:rsid w:val="00661E30"/>
    <w:rsid w:val="00674729"/>
    <w:rsid w:val="00697A7E"/>
    <w:rsid w:val="00714AC9"/>
    <w:rsid w:val="00721EA9"/>
    <w:rsid w:val="00733233"/>
    <w:rsid w:val="007703A9"/>
    <w:rsid w:val="007913C0"/>
    <w:rsid w:val="007B7508"/>
    <w:rsid w:val="007C26D5"/>
    <w:rsid w:val="007D1C13"/>
    <w:rsid w:val="007D28B7"/>
    <w:rsid w:val="007D6FEA"/>
    <w:rsid w:val="007D7BB5"/>
    <w:rsid w:val="0082018B"/>
    <w:rsid w:val="00822285"/>
    <w:rsid w:val="008337B1"/>
    <w:rsid w:val="0086390B"/>
    <w:rsid w:val="008647FF"/>
    <w:rsid w:val="0087293C"/>
    <w:rsid w:val="008A0ADF"/>
    <w:rsid w:val="008D111C"/>
    <w:rsid w:val="00902181"/>
    <w:rsid w:val="00923464"/>
    <w:rsid w:val="0097461E"/>
    <w:rsid w:val="00996FBD"/>
    <w:rsid w:val="009B3761"/>
    <w:rsid w:val="009C26FA"/>
    <w:rsid w:val="00A523F3"/>
    <w:rsid w:val="00A635B2"/>
    <w:rsid w:val="00A773B6"/>
    <w:rsid w:val="00A90212"/>
    <w:rsid w:val="00A94F0C"/>
    <w:rsid w:val="00AA7C2B"/>
    <w:rsid w:val="00AD1890"/>
    <w:rsid w:val="00AE4914"/>
    <w:rsid w:val="00B0098F"/>
    <w:rsid w:val="00B01DC7"/>
    <w:rsid w:val="00B21974"/>
    <w:rsid w:val="00B32023"/>
    <w:rsid w:val="00B36A8A"/>
    <w:rsid w:val="00B71495"/>
    <w:rsid w:val="00BB0A73"/>
    <w:rsid w:val="00BB1FBE"/>
    <w:rsid w:val="00BB584E"/>
    <w:rsid w:val="00BC1C30"/>
    <w:rsid w:val="00BC303A"/>
    <w:rsid w:val="00BC4D93"/>
    <w:rsid w:val="00BF1698"/>
    <w:rsid w:val="00C11CA0"/>
    <w:rsid w:val="00C20D90"/>
    <w:rsid w:val="00C25F0F"/>
    <w:rsid w:val="00C36D47"/>
    <w:rsid w:val="00C93BE3"/>
    <w:rsid w:val="00CD3028"/>
    <w:rsid w:val="00D16449"/>
    <w:rsid w:val="00D25F0D"/>
    <w:rsid w:val="00D32A0F"/>
    <w:rsid w:val="00D72C09"/>
    <w:rsid w:val="00D93481"/>
    <w:rsid w:val="00DB138E"/>
    <w:rsid w:val="00DB7CA3"/>
    <w:rsid w:val="00DC6589"/>
    <w:rsid w:val="00DD0A60"/>
    <w:rsid w:val="00E11980"/>
    <w:rsid w:val="00E21FC0"/>
    <w:rsid w:val="00E66AA6"/>
    <w:rsid w:val="00EC708B"/>
    <w:rsid w:val="00F04BB2"/>
    <w:rsid w:val="00F337DE"/>
    <w:rsid w:val="00F461B5"/>
    <w:rsid w:val="00F61108"/>
    <w:rsid w:val="00F85DBD"/>
    <w:rsid w:val="00F92AE4"/>
    <w:rsid w:val="00FB5F9C"/>
    <w:rsid w:val="00FE425E"/>
    <w:rsid w:val="00FE47A8"/>
    <w:rsid w:val="2D8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FEC4F"/>
  <w15:docId w15:val="{943D5AFA-EB86-43AA-9E7B-F7038129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458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spacing w:before="75"/>
      <w:ind w:left="458"/>
      <w:outlineLvl w:val="1"/>
    </w:pPr>
    <w:rPr>
      <w:rFonts w:ascii="Trebuchet MS" w:eastAsia="Trebuchet MS" w:hAnsi="Trebuchet MS" w:cs="Trebuchet MS"/>
      <w:sz w:val="25"/>
      <w:szCs w:val="25"/>
    </w:rPr>
  </w:style>
  <w:style w:type="paragraph" w:styleId="Ttulo3">
    <w:name w:val="heading 3"/>
    <w:basedOn w:val="Normal"/>
    <w:next w:val="Normal"/>
    <w:uiPriority w:val="1"/>
    <w:qFormat/>
    <w:pPr>
      <w:ind w:left="378" w:right="1726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B1D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60"/>
      <w:ind w:left="1230" w:hanging="5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table" w:styleId="Tabelacomgrade">
    <w:name w:val="Table Grid"/>
    <w:basedOn w:val="Tabelanormal"/>
    <w:uiPriority w:val="59"/>
    <w:rsid w:val="000835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0835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8355E"/>
    <w:rPr>
      <w:rFonts w:ascii="Arial MT" w:eastAsia="Arial MT" w:hAnsi="Arial MT" w:cs="Arial MT"/>
      <w:lang w:val="pt-PT" w:eastAsia="en-US"/>
    </w:rPr>
  </w:style>
  <w:style w:type="character" w:styleId="Refdenotaderodap">
    <w:name w:val="footnote reference"/>
    <w:basedOn w:val="Fontepargpadro"/>
    <w:uiPriority w:val="99"/>
    <w:unhideWhenUsed/>
    <w:rsid w:val="0008355E"/>
    <w:rPr>
      <w:vertAlign w:val="superscript"/>
    </w:rPr>
  </w:style>
  <w:style w:type="paragraph" w:styleId="Cabealho">
    <w:name w:val="header"/>
    <w:basedOn w:val="Normal"/>
    <w:link w:val="CabealhoChar"/>
    <w:rsid w:val="00EC70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708B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rsid w:val="00EC70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08B"/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4Char">
    <w:name w:val="Título 4 Char"/>
    <w:basedOn w:val="Fontepargpadro"/>
    <w:link w:val="Ttulo4"/>
    <w:semiHidden/>
    <w:rsid w:val="005B1D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en-US"/>
    </w:rPr>
  </w:style>
  <w:style w:type="paragraph" w:customStyle="1" w:styleId="Recuodecorpodetexto31">
    <w:name w:val="Recuo de corpo de texto 31"/>
    <w:basedOn w:val="Normal"/>
    <w:rsid w:val="005B1D1E"/>
    <w:pPr>
      <w:widowControl/>
      <w:suppressAutoHyphens/>
      <w:autoSpaceDE/>
      <w:autoSpaceDN/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8"/>
    <customShpInfo spid="_x0000_s1049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FormulÃ¡rio solicitaÃ§Ã£o auxÃ�lio financeiro (INDIVIDUAL).pdf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FormulÃ¡rio solicitaÃ§Ã£o auxÃ�lio financeiro (INDIVIDUAL).pdf</dc:title>
  <dc:creator>ufrr</dc:creator>
  <cp:lastModifiedBy>Fabio Wankler</cp:lastModifiedBy>
  <cp:revision>7</cp:revision>
  <cp:lastPrinted>2022-12-19T21:20:00Z</cp:lastPrinted>
  <dcterms:created xsi:type="dcterms:W3CDTF">2022-12-19T21:49:00Z</dcterms:created>
  <dcterms:modified xsi:type="dcterms:W3CDTF">2023-09-06T21:25:00Z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  <property fmtid="{D5CDD505-2E9C-101B-9397-08002B2CF9AE}" pid="5" name="KSOProductBuildVer">
    <vt:lpwstr>1046-11.2.0.10463</vt:lpwstr>
  </property>
  <property fmtid="{D5CDD505-2E9C-101B-9397-08002B2CF9AE}" pid="6" name="ICV">
    <vt:lpwstr>EF2E983E0C6340F5B89C03B20685431F</vt:lpwstr>
  </property>
</Properties>
</file>